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60"/>
      </w:tblGrid>
      <w:tr w:rsidR="00026E65" w:rsidRPr="009A0CEA" w:rsidTr="00582B8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26E65" w:rsidRPr="009A51BC" w:rsidRDefault="00026E65" w:rsidP="009A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26E65" w:rsidRPr="009A51BC" w:rsidRDefault="00B645FA" w:rsidP="0030262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Конкурсній</w:t>
            </w:r>
            <w:r w:rsidR="00026E65" w:rsidRPr="009A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 xml:space="preserve">комісії </w:t>
            </w:r>
            <w:r w:rsidR="007B5D45">
              <w:rPr>
                <w:rFonts w:ascii="Times New Roman" w:hAnsi="Times New Roman"/>
                <w:sz w:val="28"/>
                <w:szCs w:val="28"/>
              </w:rPr>
              <w:t>Господарського суду Житомирської області</w:t>
            </w:r>
          </w:p>
          <w:p w:rsidR="00026E65" w:rsidRPr="009A51BC" w:rsidRDefault="00026E65" w:rsidP="006E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DD5AB0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026E65" w:rsidRPr="009A51BC" w:rsidRDefault="00026E65" w:rsidP="008178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(</w:t>
            </w:r>
            <w:r w:rsidRPr="009A51BC">
              <w:rPr>
                <w:rFonts w:ascii="Times New Roman" w:hAnsi="Times New Roman"/>
                <w:i/>
                <w:sz w:val="28"/>
                <w:szCs w:val="28"/>
              </w:rPr>
              <w:t xml:space="preserve">прізвище, ім’я та по батькові </w:t>
            </w:r>
            <w:r w:rsidR="00B645FA" w:rsidRPr="009A51BC">
              <w:rPr>
                <w:rFonts w:ascii="Times New Roman" w:hAnsi="Times New Roman"/>
                <w:i/>
                <w:sz w:val="28"/>
                <w:szCs w:val="28"/>
              </w:rPr>
              <w:t>кандидата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BC">
              <w:rPr>
                <w:rFonts w:ascii="Times New Roman" w:hAnsi="Times New Roman"/>
                <w:i/>
                <w:sz w:val="28"/>
                <w:szCs w:val="28"/>
              </w:rPr>
              <w:t>в родовому відмінку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75F5B" w:rsidRPr="009A51BC" w:rsidRDefault="00275F5B" w:rsidP="00275F5B">
            <w:pPr>
              <w:pStyle w:val="ShapkaDocumentu"/>
              <w:spacing w:before="120" w:after="120"/>
              <w:ind w:left="0" w:hanging="12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який (яка) проживає за адресою: _____</w:t>
            </w:r>
          </w:p>
          <w:p w:rsidR="009A51BC" w:rsidRPr="009A51BC" w:rsidRDefault="00026E65" w:rsidP="009A51B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DD5AB0" w:rsidRPr="00DD5AB0" w:rsidRDefault="00DD5AB0" w:rsidP="009A51B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A51BC" w:rsidRPr="009A51BC" w:rsidRDefault="009A51BC" w:rsidP="009A51B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номер телефону</w:t>
            </w:r>
            <w:r w:rsidRPr="009A51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DD5AB0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026E65" w:rsidRPr="009A51BC" w:rsidRDefault="00026E65" w:rsidP="00275F5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E65" w:rsidRPr="00275F5B" w:rsidRDefault="00026E65">
      <w:pPr>
        <w:rPr>
          <w:lang w:val="ru-RU"/>
        </w:rPr>
      </w:pPr>
    </w:p>
    <w:p w:rsidR="00026E65" w:rsidRPr="00275F5B" w:rsidRDefault="00026E65">
      <w:pPr>
        <w:rPr>
          <w:lang w:val="ru-RU"/>
        </w:rPr>
      </w:pPr>
    </w:p>
    <w:p w:rsidR="00337FC9" w:rsidRPr="00337FC9" w:rsidRDefault="00337FC9" w:rsidP="00337FC9">
      <w:pPr>
        <w:pStyle w:val="a5"/>
        <w:rPr>
          <w:rFonts w:ascii="Times New Roman" w:hAnsi="Times New Roman"/>
          <w:b w:val="0"/>
          <w:sz w:val="28"/>
          <w:szCs w:val="28"/>
        </w:rPr>
      </w:pPr>
      <w:r w:rsidRPr="00337FC9">
        <w:rPr>
          <w:rFonts w:ascii="Times New Roman" w:hAnsi="Times New Roman"/>
          <w:b w:val="0"/>
          <w:sz w:val="28"/>
          <w:szCs w:val="28"/>
        </w:rPr>
        <w:t>ЗАЯВА</w:t>
      </w:r>
    </w:p>
    <w:p w:rsidR="00337FC9" w:rsidRPr="00337FC9" w:rsidRDefault="00337FC9" w:rsidP="00337F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7FC9">
        <w:rPr>
          <w:rFonts w:ascii="Times New Roman" w:hAnsi="Times New Roman"/>
          <w:sz w:val="28"/>
          <w:szCs w:val="28"/>
        </w:rPr>
        <w:t>У зв’язку з присвоєнням мені медико-соціальною експертною комісією _______________________________________________________________</w:t>
      </w:r>
      <w:r w:rsidRPr="00337FC9">
        <w:rPr>
          <w:rFonts w:ascii="Times New Roman" w:hAnsi="Times New Roman"/>
          <w:sz w:val="28"/>
          <w:szCs w:val="28"/>
        </w:rPr>
        <w:br/>
        <w:t xml:space="preserve">                                                    (</w:t>
      </w:r>
      <w:r w:rsidRPr="00673252">
        <w:rPr>
          <w:rFonts w:ascii="Times New Roman" w:hAnsi="Times New Roman"/>
          <w:i/>
          <w:sz w:val="24"/>
          <w:szCs w:val="28"/>
        </w:rPr>
        <w:t>група інвалідності</w:t>
      </w:r>
      <w:r w:rsidRPr="00337FC9">
        <w:rPr>
          <w:rFonts w:ascii="Times New Roman" w:hAnsi="Times New Roman"/>
          <w:sz w:val="28"/>
          <w:szCs w:val="28"/>
        </w:rPr>
        <w:t>)</w:t>
      </w:r>
    </w:p>
    <w:p w:rsidR="00337FC9" w:rsidRDefault="00337FC9" w:rsidP="00673252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337FC9">
        <w:rPr>
          <w:rFonts w:ascii="Times New Roman" w:hAnsi="Times New Roman"/>
          <w:sz w:val="28"/>
          <w:szCs w:val="28"/>
        </w:rPr>
        <w:t>(довідка МСЕК від “___” ________ _____ р. № ________________</w:t>
      </w:r>
      <w:r w:rsidR="00673252">
        <w:rPr>
          <w:rFonts w:ascii="Times New Roman" w:hAnsi="Times New Roman"/>
          <w:sz w:val="28"/>
          <w:szCs w:val="28"/>
        </w:rPr>
        <w:t>,</w:t>
      </w:r>
      <w:r w:rsidR="00673252">
        <w:rPr>
          <w:rFonts w:ascii="Times New Roman" w:hAnsi="Times New Roman"/>
          <w:sz w:val="28"/>
          <w:szCs w:val="28"/>
        </w:rPr>
        <w:br/>
      </w:r>
      <w:r w:rsidR="007B5D45">
        <w:rPr>
          <w:rFonts w:ascii="Times New Roman" w:hAnsi="Times New Roman"/>
          <w:sz w:val="28"/>
          <w:szCs w:val="28"/>
        </w:rPr>
        <w:t>копія якої</w:t>
      </w:r>
      <w:r w:rsidRPr="00337FC9">
        <w:rPr>
          <w:rFonts w:ascii="Times New Roman" w:hAnsi="Times New Roman"/>
          <w:sz w:val="28"/>
          <w:szCs w:val="28"/>
        </w:rPr>
        <w:t xml:space="preserve"> додається), к</w:t>
      </w:r>
      <w:r w:rsidR="007B5D45">
        <w:rPr>
          <w:rFonts w:ascii="Times New Roman" w:hAnsi="Times New Roman"/>
          <w:sz w:val="28"/>
          <w:szCs w:val="28"/>
        </w:rPr>
        <w:t>еруючись статтею 2 Конвенції</w:t>
      </w:r>
      <w:r w:rsidRPr="00337FC9">
        <w:rPr>
          <w:rFonts w:ascii="Times New Roman" w:hAnsi="Times New Roman"/>
          <w:sz w:val="28"/>
          <w:szCs w:val="28"/>
        </w:rPr>
        <w:t xml:space="preserve"> про права інвалідів та статтею 2 Закону України “Про основи соціальної захищеності інвалідів</w:t>
      </w:r>
      <w:r w:rsidR="00673252">
        <w:rPr>
          <w:rFonts w:ascii="Times New Roman" w:hAnsi="Times New Roman"/>
          <w:sz w:val="28"/>
          <w:szCs w:val="28"/>
        </w:rPr>
        <w:br/>
      </w:r>
      <w:r w:rsidRPr="00337FC9">
        <w:rPr>
          <w:rFonts w:ascii="Times New Roman" w:hAnsi="Times New Roman"/>
          <w:sz w:val="28"/>
          <w:szCs w:val="28"/>
        </w:rPr>
        <w:t xml:space="preserve">в Україні”, прошу забезпечити мені </w:t>
      </w:r>
      <w:bookmarkStart w:id="0" w:name="_GoBack"/>
      <w:bookmarkEnd w:id="0"/>
      <w:r w:rsidRPr="00337FC9">
        <w:rPr>
          <w:rFonts w:ascii="Times New Roman" w:hAnsi="Times New Roman"/>
          <w:sz w:val="28"/>
          <w:szCs w:val="28"/>
        </w:rPr>
        <w:t>під час проходження конкурсу на зайняття посади державної служби __________________________________</w:t>
      </w:r>
      <w:r w:rsidR="00673252">
        <w:rPr>
          <w:rFonts w:ascii="Times New Roman" w:hAnsi="Times New Roman"/>
          <w:sz w:val="28"/>
          <w:szCs w:val="28"/>
        </w:rPr>
        <w:t>__________</w:t>
      </w:r>
    </w:p>
    <w:p w:rsidR="00673252" w:rsidRPr="00394A59" w:rsidRDefault="00673252" w:rsidP="00673252">
      <w:pPr>
        <w:pStyle w:val="a4"/>
        <w:spacing w:before="0"/>
        <w:ind w:firstLine="0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                               </w:t>
      </w:r>
      <w:r w:rsidRPr="00394A59">
        <w:rPr>
          <w:rFonts w:ascii="Times New Roman" w:hAnsi="Times New Roman"/>
          <w:i/>
          <w:sz w:val="24"/>
          <w:szCs w:val="28"/>
        </w:rPr>
        <w:t>(назва посади)</w:t>
      </w:r>
    </w:p>
    <w:p w:rsidR="00337FC9" w:rsidRPr="00E02F19" w:rsidRDefault="00337FC9" w:rsidP="00337FC9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37FC9">
        <w:rPr>
          <w:rFonts w:ascii="Times New Roman" w:hAnsi="Times New Roman"/>
          <w:sz w:val="28"/>
          <w:szCs w:val="28"/>
        </w:rPr>
        <w:t>розумне пристосування у вигляді</w:t>
      </w:r>
      <w:r w:rsidRPr="00337FC9">
        <w:rPr>
          <w:rFonts w:ascii="Times New Roman" w:hAnsi="Times New Roman"/>
          <w:sz w:val="28"/>
          <w:szCs w:val="28"/>
          <w:lang w:val="ru-RU"/>
        </w:rPr>
        <w:t xml:space="preserve"> ___________</w:t>
      </w:r>
      <w:r w:rsidRPr="00337FC9">
        <w:rPr>
          <w:rFonts w:ascii="Times New Roman" w:hAnsi="Times New Roman"/>
          <w:sz w:val="28"/>
          <w:szCs w:val="28"/>
        </w:rPr>
        <w:t>_________________________</w:t>
      </w:r>
    </w:p>
    <w:p w:rsidR="00337FC9" w:rsidRPr="00337FC9" w:rsidRDefault="00337FC9" w:rsidP="00337FC9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37FC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37FC9" w:rsidRPr="00337FC9" w:rsidRDefault="00337FC9" w:rsidP="00337FC9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3367"/>
      </w:tblGrid>
      <w:tr w:rsidR="00337FC9" w:rsidRPr="00337FC9" w:rsidTr="00311532">
        <w:tc>
          <w:tcPr>
            <w:tcW w:w="3652" w:type="dxa"/>
            <w:shd w:val="clear" w:color="auto" w:fill="auto"/>
          </w:tcPr>
          <w:p w:rsidR="00337FC9" w:rsidRPr="00337FC9" w:rsidRDefault="00337FC9" w:rsidP="0031153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7FC9">
              <w:rPr>
                <w:rFonts w:ascii="Times New Roman" w:hAnsi="Times New Roman"/>
                <w:sz w:val="28"/>
                <w:szCs w:val="28"/>
                <w:lang w:val="en-US"/>
              </w:rPr>
              <w:t>“__”</w:t>
            </w:r>
            <w:r w:rsidRPr="00337FC9">
              <w:rPr>
                <w:rFonts w:ascii="Times New Roman" w:hAnsi="Times New Roman"/>
                <w:sz w:val="28"/>
                <w:szCs w:val="28"/>
              </w:rPr>
              <w:t xml:space="preserve"> _________ 20___ р.</w:t>
            </w:r>
            <w:r w:rsidRPr="00337FC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337FC9" w:rsidRPr="00337FC9" w:rsidRDefault="00337FC9" w:rsidP="0031153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C9">
              <w:rPr>
                <w:rFonts w:ascii="Times New Roman" w:hAnsi="Times New Roman"/>
                <w:sz w:val="28"/>
                <w:szCs w:val="28"/>
                <w:lang w:val="en-US"/>
              </w:rPr>
              <w:t>_____________</w:t>
            </w:r>
            <w:r w:rsidRPr="00337FC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337FC9">
              <w:rPr>
                <w:rFonts w:ascii="Times New Roman" w:hAnsi="Times New Roman"/>
                <w:sz w:val="28"/>
                <w:szCs w:val="28"/>
              </w:rPr>
              <w:t>(підпис)</w:t>
            </w:r>
          </w:p>
        </w:tc>
        <w:tc>
          <w:tcPr>
            <w:tcW w:w="3367" w:type="dxa"/>
            <w:shd w:val="clear" w:color="auto" w:fill="auto"/>
          </w:tcPr>
          <w:p w:rsidR="00337FC9" w:rsidRPr="00337FC9" w:rsidRDefault="00337FC9" w:rsidP="0031153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C9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</w:t>
            </w:r>
            <w:r w:rsidRPr="00337FC9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37FC9">
              <w:rPr>
                <w:rFonts w:ascii="Times New Roman" w:hAnsi="Times New Roman"/>
                <w:sz w:val="28"/>
                <w:szCs w:val="28"/>
              </w:rPr>
              <w:t>(прізвище, ім’я та по батькові)</w:t>
            </w:r>
          </w:p>
        </w:tc>
      </w:tr>
    </w:tbl>
    <w:p w:rsidR="00582B8B" w:rsidRPr="00337FC9" w:rsidRDefault="00582B8B" w:rsidP="00E713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B8B" w:rsidRDefault="00582B8B" w:rsidP="00E713D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82B8B" w:rsidRDefault="00582B8B" w:rsidP="00E713D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26E65" w:rsidRDefault="00026E65" w:rsidP="00F75DDF">
      <w:pPr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026E65" w:rsidRPr="00254AC4" w:rsidRDefault="00026E65" w:rsidP="00244591">
      <w:pPr>
        <w:ind w:right="850" w:firstLine="709"/>
        <w:rPr>
          <w:rFonts w:ascii="Times New Roman" w:hAnsi="Times New Roman"/>
          <w:b/>
          <w:i/>
          <w:sz w:val="26"/>
          <w:szCs w:val="28"/>
        </w:rPr>
      </w:pPr>
      <w:r w:rsidRPr="00254AC4">
        <w:rPr>
          <w:rFonts w:ascii="Times New Roman" w:hAnsi="Times New Roman"/>
          <w:b/>
          <w:i/>
          <w:sz w:val="26"/>
          <w:szCs w:val="28"/>
        </w:rPr>
        <w:t>*Заява пишеться особою власноручно</w:t>
      </w:r>
    </w:p>
    <w:sectPr w:rsidR="00026E65" w:rsidRPr="00254AC4" w:rsidSect="00862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76"/>
    <w:rsid w:val="00026E65"/>
    <w:rsid w:val="0008371C"/>
    <w:rsid w:val="00092D5E"/>
    <w:rsid w:val="000B32E8"/>
    <w:rsid w:val="001357AB"/>
    <w:rsid w:val="00155F4B"/>
    <w:rsid w:val="001D7311"/>
    <w:rsid w:val="00244591"/>
    <w:rsid w:val="00253CFD"/>
    <w:rsid w:val="00254AC4"/>
    <w:rsid w:val="00275F5B"/>
    <w:rsid w:val="002A0CBE"/>
    <w:rsid w:val="002D3B30"/>
    <w:rsid w:val="002D5456"/>
    <w:rsid w:val="00302621"/>
    <w:rsid w:val="00337FC9"/>
    <w:rsid w:val="003844AC"/>
    <w:rsid w:val="00394A59"/>
    <w:rsid w:val="003D2A93"/>
    <w:rsid w:val="003F3222"/>
    <w:rsid w:val="003F6C23"/>
    <w:rsid w:val="00483B3C"/>
    <w:rsid w:val="00530C99"/>
    <w:rsid w:val="00534D35"/>
    <w:rsid w:val="00547967"/>
    <w:rsid w:val="00582B8B"/>
    <w:rsid w:val="005942EA"/>
    <w:rsid w:val="005B1FAF"/>
    <w:rsid w:val="00670AB5"/>
    <w:rsid w:val="00673252"/>
    <w:rsid w:val="006E041F"/>
    <w:rsid w:val="006E4DD2"/>
    <w:rsid w:val="006F1E7D"/>
    <w:rsid w:val="00742DBC"/>
    <w:rsid w:val="007714EB"/>
    <w:rsid w:val="00782176"/>
    <w:rsid w:val="007B5D45"/>
    <w:rsid w:val="008178C5"/>
    <w:rsid w:val="008573DC"/>
    <w:rsid w:val="00857979"/>
    <w:rsid w:val="00862B3D"/>
    <w:rsid w:val="008D7CB2"/>
    <w:rsid w:val="00904A1F"/>
    <w:rsid w:val="0094579C"/>
    <w:rsid w:val="00950B99"/>
    <w:rsid w:val="0099007C"/>
    <w:rsid w:val="009A0CEA"/>
    <w:rsid w:val="009A51BC"/>
    <w:rsid w:val="009B6081"/>
    <w:rsid w:val="00A21A7E"/>
    <w:rsid w:val="00A536B0"/>
    <w:rsid w:val="00A70CE1"/>
    <w:rsid w:val="00AA2504"/>
    <w:rsid w:val="00B645FA"/>
    <w:rsid w:val="00BA54E3"/>
    <w:rsid w:val="00BD5F6C"/>
    <w:rsid w:val="00BF6B16"/>
    <w:rsid w:val="00C031EA"/>
    <w:rsid w:val="00C77D08"/>
    <w:rsid w:val="00DD5AB0"/>
    <w:rsid w:val="00E02F19"/>
    <w:rsid w:val="00E03A70"/>
    <w:rsid w:val="00E40588"/>
    <w:rsid w:val="00E6116D"/>
    <w:rsid w:val="00E713D9"/>
    <w:rsid w:val="00E805A5"/>
    <w:rsid w:val="00F75DDF"/>
    <w:rsid w:val="00F9196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BFA26"/>
  <w15:docId w15:val="{9BC3A16A-FA04-45F4-86F2-5A582A53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apkaDocumentu">
    <w:name w:val="Shapka Documentu"/>
    <w:basedOn w:val="a"/>
    <w:rsid w:val="00275F5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582B8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582B8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burec</dc:creator>
  <cp:keywords/>
  <dc:description/>
  <cp:lastModifiedBy>* Тернова Тетяна Василівна - тел:626</cp:lastModifiedBy>
  <cp:revision>3</cp:revision>
  <cp:lastPrinted>2015-05-08T08:24:00Z</cp:lastPrinted>
  <dcterms:created xsi:type="dcterms:W3CDTF">2019-03-12T15:52:00Z</dcterms:created>
  <dcterms:modified xsi:type="dcterms:W3CDTF">2019-03-12T15:56:00Z</dcterms:modified>
</cp:coreProperties>
</file>